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9A" w:rsidRPr="001D6ECE" w:rsidRDefault="00564B9A" w:rsidP="00564B9A">
      <w:pPr>
        <w:spacing w:line="440" w:lineRule="exact"/>
        <w:jc w:val="center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物电学院第二届</w:t>
      </w:r>
      <w:r>
        <w:rPr>
          <w:rFonts w:ascii="黑体" w:eastAsia="黑体"/>
          <w:sz w:val="28"/>
          <w:szCs w:val="28"/>
        </w:rPr>
        <w:t>一</w:t>
      </w:r>
      <w:r w:rsidRPr="001D6ECE">
        <w:rPr>
          <w:rFonts w:ascii="黑体" w:eastAsia="黑体" w:hint="eastAsia"/>
          <w:sz w:val="28"/>
          <w:szCs w:val="28"/>
        </w:rPr>
        <w:t>次教职工暨工会会员大会日程安排</w:t>
      </w:r>
    </w:p>
    <w:p w:rsidR="00564B9A" w:rsidRPr="001D6ECE" w:rsidRDefault="00564B9A" w:rsidP="00564B9A">
      <w:pPr>
        <w:ind w:firstLineChars="895" w:firstLine="2875"/>
        <w:rPr>
          <w:rFonts w:eastAsia="仿宋_GB2312" w:hint="eastAsia"/>
          <w:b/>
          <w:color w:val="000000"/>
          <w:sz w:val="32"/>
          <w:szCs w:val="32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4062"/>
        <w:gridCol w:w="1580"/>
        <w:gridCol w:w="1660"/>
      </w:tblGrid>
      <w:tr w:rsidR="00564B9A" w:rsidRPr="00E85D96" w:rsidTr="003820A3">
        <w:trPr>
          <w:trHeight w:val="865"/>
          <w:jc w:val="center"/>
        </w:trPr>
        <w:tc>
          <w:tcPr>
            <w:tcW w:w="1806" w:type="dxa"/>
            <w:shd w:val="clear" w:color="auto" w:fill="auto"/>
            <w:vAlign w:val="center"/>
          </w:tcPr>
          <w:p w:rsidR="00564B9A" w:rsidRPr="00E85D96" w:rsidRDefault="00564B9A" w:rsidP="003820A3">
            <w:pPr>
              <w:spacing w:line="0" w:lineRule="atLeas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 w:rsidRPr="00E85D96">
              <w:rPr>
                <w:rFonts w:eastAsia="仿宋_GB2312"/>
                <w:b/>
                <w:color w:val="000000"/>
                <w:sz w:val="28"/>
                <w:szCs w:val="28"/>
              </w:rPr>
              <w:t>时</w:t>
            </w:r>
            <w:r w:rsidRPr="00E85D96">
              <w:rPr>
                <w:rFonts w:eastAsia="仿宋_GB2312"/>
                <w:b/>
                <w:color w:val="000000"/>
                <w:sz w:val="28"/>
                <w:szCs w:val="28"/>
              </w:rPr>
              <w:t xml:space="preserve"> </w:t>
            </w:r>
            <w:r w:rsidRPr="00E85D96">
              <w:rPr>
                <w:rFonts w:eastAsia="仿宋_GB2312"/>
                <w:b/>
                <w:color w:val="000000"/>
                <w:sz w:val="28"/>
                <w:szCs w:val="28"/>
              </w:rPr>
              <w:t>间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564B9A" w:rsidRPr="00E85D96" w:rsidRDefault="00564B9A" w:rsidP="003820A3">
            <w:pPr>
              <w:spacing w:line="0" w:lineRule="atLeas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/>
                <w:color w:val="000000"/>
                <w:sz w:val="28"/>
                <w:szCs w:val="28"/>
              </w:rPr>
              <w:t>程序与</w:t>
            </w:r>
            <w:r w:rsidRPr="00E85D96">
              <w:rPr>
                <w:rFonts w:eastAsia="仿宋_GB2312"/>
                <w:b/>
                <w:color w:val="000000"/>
                <w:sz w:val="28"/>
                <w:szCs w:val="28"/>
              </w:rPr>
              <w:t>内容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564B9A" w:rsidRPr="00E85D96" w:rsidRDefault="00564B9A" w:rsidP="003820A3">
            <w:pPr>
              <w:spacing w:line="0" w:lineRule="atLeas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 w:rsidRPr="00E85D96">
              <w:rPr>
                <w:rFonts w:eastAsia="仿宋_GB2312"/>
                <w:b/>
                <w:color w:val="000000"/>
                <w:sz w:val="28"/>
                <w:szCs w:val="28"/>
              </w:rPr>
              <w:t>主持人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64B9A" w:rsidRPr="00E85D96" w:rsidRDefault="00564B9A" w:rsidP="003820A3">
            <w:pPr>
              <w:spacing w:line="0" w:lineRule="atLeas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 w:rsidRPr="00E85D96">
              <w:rPr>
                <w:rFonts w:eastAsia="仿宋_GB2312"/>
                <w:b/>
                <w:color w:val="000000"/>
                <w:sz w:val="28"/>
                <w:szCs w:val="28"/>
              </w:rPr>
              <w:t>地</w:t>
            </w:r>
            <w:r w:rsidRPr="00E85D96">
              <w:rPr>
                <w:rFonts w:eastAsia="仿宋_GB2312"/>
                <w:b/>
                <w:color w:val="000000"/>
                <w:sz w:val="28"/>
                <w:szCs w:val="28"/>
              </w:rPr>
              <w:t xml:space="preserve"> </w:t>
            </w:r>
            <w:r w:rsidRPr="00E85D96">
              <w:rPr>
                <w:rFonts w:eastAsia="仿宋_GB2312"/>
                <w:b/>
                <w:color w:val="000000"/>
                <w:sz w:val="28"/>
                <w:szCs w:val="28"/>
              </w:rPr>
              <w:t>点</w:t>
            </w:r>
          </w:p>
        </w:tc>
      </w:tr>
      <w:tr w:rsidR="00564B9A" w:rsidRPr="00E85D96" w:rsidTr="003820A3">
        <w:trPr>
          <w:trHeight w:val="3473"/>
          <w:jc w:val="center"/>
        </w:trPr>
        <w:tc>
          <w:tcPr>
            <w:tcW w:w="1806" w:type="dxa"/>
            <w:shd w:val="clear" w:color="auto" w:fill="auto"/>
            <w:vAlign w:val="center"/>
          </w:tcPr>
          <w:p w:rsidR="00564B9A" w:rsidRPr="00E85D96" w:rsidRDefault="00564B9A" w:rsidP="003820A3">
            <w:pPr>
              <w:spacing w:line="0" w:lineRule="atLeast"/>
              <w:jc w:val="center"/>
              <w:rPr>
                <w:rFonts w:eastAsia="仿宋_GB2312"/>
                <w:b/>
                <w:color w:val="000000"/>
                <w:w w:val="8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w w:val="80"/>
                <w:sz w:val="28"/>
                <w:szCs w:val="28"/>
              </w:rPr>
              <w:t>5</w:t>
            </w:r>
            <w:r w:rsidRPr="00E85D96">
              <w:rPr>
                <w:rFonts w:eastAsia="仿宋_GB2312"/>
                <w:b/>
                <w:color w:val="000000"/>
                <w:w w:val="80"/>
                <w:sz w:val="28"/>
                <w:szCs w:val="28"/>
              </w:rPr>
              <w:t>月</w:t>
            </w:r>
            <w:r>
              <w:rPr>
                <w:rFonts w:eastAsia="仿宋_GB2312" w:hint="eastAsia"/>
                <w:color w:val="000000"/>
                <w:w w:val="80"/>
                <w:sz w:val="28"/>
                <w:szCs w:val="28"/>
              </w:rPr>
              <w:t>3</w:t>
            </w:r>
            <w:r w:rsidRPr="00E85D96">
              <w:rPr>
                <w:rFonts w:eastAsia="仿宋_GB2312"/>
                <w:b/>
                <w:color w:val="000000"/>
                <w:w w:val="80"/>
                <w:sz w:val="28"/>
                <w:szCs w:val="28"/>
              </w:rPr>
              <w:t>日</w:t>
            </w:r>
            <w:r>
              <w:rPr>
                <w:rFonts w:eastAsia="仿宋_GB2312" w:hint="eastAsia"/>
                <w:b/>
                <w:color w:val="000000"/>
                <w:w w:val="80"/>
                <w:sz w:val="28"/>
                <w:szCs w:val="28"/>
              </w:rPr>
              <w:t>下</w:t>
            </w:r>
            <w:r w:rsidRPr="00E85D96">
              <w:rPr>
                <w:rFonts w:eastAsia="仿宋_GB2312"/>
                <w:b/>
                <w:color w:val="000000"/>
                <w:w w:val="80"/>
                <w:sz w:val="28"/>
                <w:szCs w:val="28"/>
              </w:rPr>
              <w:t>午</w:t>
            </w:r>
          </w:p>
          <w:p w:rsidR="00564B9A" w:rsidRPr="00E85D96" w:rsidRDefault="00564B9A" w:rsidP="003820A3">
            <w:pPr>
              <w:spacing w:line="0" w:lineRule="atLeas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w w:val="80"/>
                <w:sz w:val="28"/>
                <w:szCs w:val="28"/>
              </w:rPr>
              <w:t>2</w:t>
            </w:r>
            <w:r>
              <w:rPr>
                <w:rFonts w:ascii="宋体" w:hAnsi="宋体" w:cs="宋体" w:hint="eastAsia"/>
                <w:color w:val="000000"/>
                <w:w w:val="80"/>
                <w:sz w:val="28"/>
                <w:szCs w:val="28"/>
              </w:rPr>
              <w:t>︰</w:t>
            </w:r>
            <w:r>
              <w:rPr>
                <w:rFonts w:eastAsia="仿宋_GB2312" w:hint="eastAsia"/>
                <w:color w:val="000000"/>
                <w:w w:val="80"/>
                <w:sz w:val="28"/>
                <w:szCs w:val="28"/>
              </w:rPr>
              <w:t>0</w:t>
            </w:r>
            <w:r w:rsidRPr="00E85D96">
              <w:rPr>
                <w:rFonts w:eastAsia="仿宋_GB2312" w:hint="eastAsia"/>
                <w:color w:val="000000"/>
                <w:w w:val="80"/>
                <w:sz w:val="28"/>
                <w:szCs w:val="28"/>
              </w:rPr>
              <w:t>0~</w:t>
            </w:r>
            <w:r>
              <w:rPr>
                <w:rFonts w:eastAsia="仿宋_GB2312" w:hint="eastAsia"/>
                <w:color w:val="000000"/>
                <w:w w:val="80"/>
                <w:sz w:val="28"/>
                <w:szCs w:val="28"/>
              </w:rPr>
              <w:t>3</w:t>
            </w:r>
            <w:r>
              <w:rPr>
                <w:rFonts w:ascii="宋体" w:hAnsi="宋体" w:cs="宋体" w:hint="eastAsia"/>
                <w:color w:val="000000"/>
                <w:w w:val="80"/>
                <w:sz w:val="28"/>
                <w:szCs w:val="28"/>
              </w:rPr>
              <w:t>︰</w:t>
            </w:r>
            <w:r>
              <w:rPr>
                <w:rFonts w:eastAsia="仿宋_GB2312"/>
                <w:color w:val="000000"/>
                <w:w w:val="80"/>
                <w:sz w:val="28"/>
                <w:szCs w:val="28"/>
              </w:rPr>
              <w:t>0</w:t>
            </w:r>
            <w:r>
              <w:rPr>
                <w:rFonts w:eastAsia="仿宋_GB2312" w:hint="eastAsia"/>
                <w:color w:val="000000"/>
                <w:w w:val="80"/>
                <w:sz w:val="28"/>
                <w:szCs w:val="28"/>
              </w:rPr>
              <w:t>0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564B9A" w:rsidRPr="00F42044" w:rsidRDefault="00564B9A" w:rsidP="003820A3">
            <w:pPr>
              <w:spacing w:afterLines="50" w:after="156" w:line="0" w:lineRule="atLeast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 w:rsidRPr="00F42044">
              <w:rPr>
                <w:rFonts w:ascii="宋体" w:hAnsi="宋体"/>
                <w:b/>
                <w:color w:val="000000"/>
                <w:sz w:val="24"/>
              </w:rPr>
              <w:t>第一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阶段</w:t>
            </w:r>
          </w:p>
          <w:p w:rsidR="00564B9A" w:rsidRDefault="00564B9A" w:rsidP="003820A3">
            <w:pPr>
              <w:spacing w:line="0" w:lineRule="atLeast"/>
              <w:ind w:left="360" w:hangingChars="150" w:hanging="360"/>
              <w:rPr>
                <w:rFonts w:ascii="宋体" w:hAnsi="宋体" w:hint="eastAsia"/>
                <w:color w:val="000000"/>
                <w:sz w:val="24"/>
              </w:rPr>
            </w:pPr>
            <w:r w:rsidRPr="00F42044">
              <w:rPr>
                <w:rFonts w:ascii="宋体" w:hAnsi="宋体"/>
                <w:color w:val="000000"/>
                <w:sz w:val="24"/>
              </w:rPr>
              <w:t>1</w:t>
            </w:r>
            <w:r w:rsidRPr="00F42044">
              <w:rPr>
                <w:rFonts w:ascii="宋体" w:hAnsi="宋体" w:hint="eastAsia"/>
                <w:color w:val="000000"/>
                <w:sz w:val="24"/>
              </w:rPr>
              <w:t>．</w:t>
            </w:r>
            <w:r w:rsidRPr="00F42044">
              <w:rPr>
                <w:rFonts w:ascii="宋体" w:hAnsi="宋体"/>
                <w:color w:val="000000"/>
                <w:sz w:val="24"/>
              </w:rPr>
              <w:t>宣布大会开幕</w:t>
            </w:r>
            <w:r w:rsidRPr="00F42044">
              <w:rPr>
                <w:rFonts w:ascii="宋体" w:hAnsi="宋体" w:hint="eastAsia"/>
                <w:color w:val="000000"/>
                <w:sz w:val="24"/>
              </w:rPr>
              <w:t>，</w:t>
            </w:r>
            <w:r w:rsidRPr="00F42044">
              <w:rPr>
                <w:rFonts w:ascii="宋体" w:hAnsi="宋体"/>
                <w:color w:val="000000"/>
                <w:sz w:val="24"/>
              </w:rPr>
              <w:t>全体起立</w:t>
            </w:r>
            <w:r w:rsidRPr="00F42044">
              <w:rPr>
                <w:rFonts w:ascii="宋体" w:hAnsi="宋体" w:hint="eastAsia"/>
                <w:color w:val="000000"/>
                <w:sz w:val="24"/>
              </w:rPr>
              <w:t>，</w:t>
            </w:r>
            <w:r w:rsidRPr="00F42044">
              <w:rPr>
                <w:rFonts w:ascii="宋体" w:hAnsi="宋体"/>
                <w:color w:val="000000"/>
                <w:sz w:val="24"/>
              </w:rPr>
              <w:t>奏</w:t>
            </w:r>
            <w:r w:rsidRPr="00F42044">
              <w:rPr>
                <w:rFonts w:ascii="宋体" w:hAnsi="宋体" w:hint="eastAsia"/>
                <w:color w:val="000000"/>
                <w:sz w:val="24"/>
              </w:rPr>
              <w:t>唱</w:t>
            </w:r>
          </w:p>
          <w:p w:rsidR="00564B9A" w:rsidRPr="00F42044" w:rsidRDefault="00564B9A" w:rsidP="003820A3">
            <w:pPr>
              <w:spacing w:line="0" w:lineRule="atLeast"/>
              <w:ind w:left="360" w:hangingChars="150" w:hanging="360"/>
              <w:rPr>
                <w:rFonts w:ascii="宋体" w:hAnsi="宋体"/>
                <w:color w:val="000000"/>
                <w:sz w:val="24"/>
              </w:rPr>
            </w:pPr>
            <w:r w:rsidRPr="00F42044">
              <w:rPr>
                <w:rFonts w:ascii="宋体" w:hAnsi="宋体"/>
                <w:color w:val="000000"/>
                <w:sz w:val="24"/>
              </w:rPr>
              <w:t>国歌；</w:t>
            </w:r>
          </w:p>
          <w:p w:rsidR="00564B9A" w:rsidRPr="00F42044" w:rsidRDefault="00564B9A" w:rsidP="003820A3">
            <w:pPr>
              <w:spacing w:line="0" w:lineRule="atLeast"/>
              <w:rPr>
                <w:rFonts w:ascii="宋体" w:hAnsi="宋体" w:hint="eastAsia"/>
                <w:color w:val="000000"/>
                <w:sz w:val="24"/>
              </w:rPr>
            </w:pPr>
            <w:r w:rsidRPr="00F42044">
              <w:rPr>
                <w:rFonts w:ascii="宋体" w:hAnsi="宋体"/>
                <w:color w:val="000000"/>
                <w:sz w:val="24"/>
              </w:rPr>
              <w:t>2</w:t>
            </w:r>
            <w:r>
              <w:rPr>
                <w:rFonts w:ascii="宋体" w:hAnsi="宋体" w:hint="eastAsia"/>
                <w:color w:val="000000"/>
                <w:sz w:val="24"/>
              </w:rPr>
              <w:t>．王展副书记</w:t>
            </w:r>
            <w:r w:rsidRPr="00F42044">
              <w:rPr>
                <w:rFonts w:ascii="宋体" w:hAnsi="宋体" w:hint="eastAsia"/>
                <w:color w:val="000000"/>
                <w:sz w:val="24"/>
              </w:rPr>
              <w:t>致</w:t>
            </w:r>
            <w:r w:rsidRPr="00F42044">
              <w:rPr>
                <w:rFonts w:ascii="宋体" w:hAnsi="宋体"/>
                <w:color w:val="000000"/>
                <w:sz w:val="24"/>
              </w:rPr>
              <w:t>开幕词；</w:t>
            </w:r>
          </w:p>
          <w:p w:rsidR="00564B9A" w:rsidRDefault="00564B9A" w:rsidP="003820A3">
            <w:pPr>
              <w:spacing w:line="0" w:lineRule="atLeast"/>
              <w:rPr>
                <w:rFonts w:ascii="宋体" w:hAnsi="宋体" w:hint="eastAsia"/>
                <w:sz w:val="24"/>
              </w:rPr>
            </w:pPr>
            <w:r w:rsidRPr="00F42044">
              <w:rPr>
                <w:rFonts w:ascii="宋体" w:hAnsi="宋体" w:hint="eastAsia"/>
                <w:color w:val="000000"/>
                <w:sz w:val="24"/>
              </w:rPr>
              <w:t>3</w:t>
            </w:r>
            <w:r>
              <w:rPr>
                <w:rFonts w:ascii="宋体" w:hAnsi="宋体" w:hint="eastAsia"/>
                <w:color w:val="000000"/>
                <w:sz w:val="24"/>
              </w:rPr>
              <w:t>．</w:t>
            </w:r>
            <w:r w:rsidRPr="00F42044">
              <w:rPr>
                <w:rFonts w:ascii="宋体" w:hAnsi="宋体" w:hint="eastAsia"/>
                <w:color w:val="000000"/>
                <w:sz w:val="24"/>
              </w:rPr>
              <w:t>校</w:t>
            </w:r>
            <w:r>
              <w:rPr>
                <w:rFonts w:ascii="宋体" w:hAnsi="宋体" w:hint="eastAsia"/>
                <w:color w:val="000000"/>
                <w:sz w:val="24"/>
              </w:rPr>
              <w:t>领导、工会领导</w:t>
            </w:r>
            <w:r w:rsidRPr="00F42044">
              <w:rPr>
                <w:rFonts w:ascii="宋体" w:hAnsi="宋体" w:hint="eastAsia"/>
                <w:color w:val="000000"/>
                <w:sz w:val="24"/>
              </w:rPr>
              <w:t>讲话；</w:t>
            </w:r>
          </w:p>
          <w:p w:rsidR="00564B9A" w:rsidRPr="00F42044" w:rsidRDefault="00564B9A" w:rsidP="003820A3">
            <w:pPr>
              <w:spacing w:line="0" w:lineRule="atLeas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(参会领导、</w:t>
            </w:r>
            <w:r w:rsidRPr="001D6ECE">
              <w:rPr>
                <w:rFonts w:ascii="宋体" w:hAnsi="宋体" w:hint="eastAsia"/>
                <w:sz w:val="24"/>
              </w:rPr>
              <w:t>全体</w:t>
            </w:r>
            <w:r>
              <w:rPr>
                <w:rFonts w:ascii="宋体" w:hAnsi="宋体" w:hint="eastAsia"/>
                <w:sz w:val="24"/>
              </w:rPr>
              <w:t>教职工</w:t>
            </w:r>
            <w:r w:rsidRPr="001D6ECE">
              <w:rPr>
                <w:rFonts w:ascii="宋体" w:hAnsi="宋体" w:hint="eastAsia"/>
                <w:sz w:val="24"/>
              </w:rPr>
              <w:t>合影留念</w:t>
            </w:r>
            <w:r>
              <w:rPr>
                <w:rFonts w:ascii="宋体" w:hAnsi="宋体" w:hint="eastAsia"/>
                <w:sz w:val="24"/>
              </w:rPr>
              <w:t>)</w:t>
            </w:r>
          </w:p>
          <w:p w:rsidR="00564B9A" w:rsidRPr="00F42044" w:rsidRDefault="00564B9A" w:rsidP="003820A3">
            <w:pPr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</w:t>
            </w:r>
            <w:r w:rsidRPr="00F42044">
              <w:rPr>
                <w:rFonts w:ascii="宋体" w:hAnsi="宋体" w:hint="eastAsia"/>
                <w:color w:val="000000"/>
                <w:sz w:val="24"/>
              </w:rPr>
              <w:t>．</w:t>
            </w:r>
            <w:r w:rsidRPr="00F42044">
              <w:rPr>
                <w:rFonts w:ascii="宋体" w:hAnsi="宋体"/>
                <w:color w:val="000000"/>
                <w:sz w:val="24"/>
              </w:rPr>
              <w:t>听取</w:t>
            </w:r>
            <w:r w:rsidRPr="00F42044">
              <w:rPr>
                <w:rFonts w:ascii="宋体" w:hAnsi="宋体" w:hint="eastAsia"/>
                <w:color w:val="000000"/>
                <w:sz w:val="24"/>
              </w:rPr>
              <w:t>院长</w:t>
            </w:r>
            <w:r w:rsidRPr="00F42044">
              <w:rPr>
                <w:rFonts w:ascii="宋体" w:hAnsi="宋体"/>
                <w:color w:val="000000"/>
                <w:sz w:val="24"/>
              </w:rPr>
              <w:t>工作报告；</w:t>
            </w:r>
          </w:p>
          <w:p w:rsidR="00564B9A" w:rsidRDefault="00564B9A" w:rsidP="003820A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</w:t>
            </w:r>
            <w:r w:rsidRPr="00F42044">
              <w:rPr>
                <w:rFonts w:ascii="宋体" w:hAnsi="宋体" w:hint="eastAsia"/>
                <w:color w:val="000000"/>
                <w:sz w:val="24"/>
              </w:rPr>
              <w:t>．</w:t>
            </w:r>
            <w:r w:rsidRPr="00F42044">
              <w:rPr>
                <w:rFonts w:ascii="宋体" w:hAnsi="宋体" w:hint="eastAsia"/>
                <w:sz w:val="24"/>
              </w:rPr>
              <w:t>听取</w:t>
            </w:r>
            <w:r>
              <w:rPr>
                <w:rFonts w:ascii="宋体" w:hAnsi="宋体" w:hint="eastAsia"/>
                <w:sz w:val="24"/>
              </w:rPr>
              <w:t>学院财务工作报告；</w:t>
            </w:r>
          </w:p>
          <w:p w:rsidR="00564B9A" w:rsidRPr="00F42044" w:rsidRDefault="00564B9A" w:rsidP="003820A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6.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听取学院工会工作报告（书面）；</w:t>
            </w:r>
          </w:p>
          <w:p w:rsidR="00564B9A" w:rsidRPr="00F42044" w:rsidRDefault="00564B9A" w:rsidP="003820A3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564B9A" w:rsidRPr="00E85D96" w:rsidRDefault="00564B9A" w:rsidP="003820A3">
            <w:pPr>
              <w:spacing w:line="0" w:lineRule="atLeas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赵玉苏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64B9A" w:rsidRPr="00E85D96" w:rsidRDefault="00564B9A" w:rsidP="003820A3">
            <w:pPr>
              <w:spacing w:line="0" w:lineRule="atLeas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大会议室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321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室</w:t>
            </w:r>
          </w:p>
        </w:tc>
      </w:tr>
      <w:tr w:rsidR="00564B9A" w:rsidRPr="00E85D96" w:rsidTr="003820A3">
        <w:trPr>
          <w:trHeight w:val="2160"/>
          <w:jc w:val="center"/>
        </w:trPr>
        <w:tc>
          <w:tcPr>
            <w:tcW w:w="1806" w:type="dxa"/>
            <w:shd w:val="clear" w:color="auto" w:fill="auto"/>
            <w:vAlign w:val="center"/>
          </w:tcPr>
          <w:p w:rsidR="00564B9A" w:rsidRPr="00E85D96" w:rsidRDefault="00564B9A" w:rsidP="003820A3">
            <w:pPr>
              <w:spacing w:line="0" w:lineRule="atLeast"/>
              <w:ind w:left="219" w:hangingChars="98" w:hanging="219"/>
              <w:jc w:val="center"/>
              <w:rPr>
                <w:rFonts w:eastAsia="仿宋_GB2312" w:hint="eastAsia"/>
                <w:b/>
                <w:color w:val="000000"/>
                <w:w w:val="8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w w:val="80"/>
                <w:sz w:val="28"/>
                <w:szCs w:val="28"/>
              </w:rPr>
              <w:t>5</w:t>
            </w:r>
            <w:r w:rsidRPr="00E85D96">
              <w:rPr>
                <w:rFonts w:eastAsia="仿宋_GB2312"/>
                <w:b/>
                <w:color w:val="000000"/>
                <w:w w:val="80"/>
                <w:sz w:val="28"/>
                <w:szCs w:val="28"/>
              </w:rPr>
              <w:t>月</w:t>
            </w:r>
            <w:r>
              <w:rPr>
                <w:rFonts w:eastAsia="仿宋_GB2312" w:hint="eastAsia"/>
                <w:color w:val="000000"/>
                <w:w w:val="80"/>
                <w:sz w:val="28"/>
                <w:szCs w:val="28"/>
              </w:rPr>
              <w:t>3</w:t>
            </w:r>
            <w:r w:rsidRPr="00E85D96">
              <w:rPr>
                <w:rFonts w:eastAsia="仿宋_GB2312"/>
                <w:b/>
                <w:color w:val="000000"/>
                <w:w w:val="80"/>
                <w:sz w:val="28"/>
                <w:szCs w:val="28"/>
              </w:rPr>
              <w:t>日</w:t>
            </w:r>
            <w:r>
              <w:rPr>
                <w:rFonts w:eastAsia="仿宋_GB2312" w:hint="eastAsia"/>
                <w:b/>
                <w:color w:val="000000"/>
                <w:w w:val="80"/>
                <w:sz w:val="28"/>
                <w:szCs w:val="28"/>
              </w:rPr>
              <w:t>下午</w:t>
            </w:r>
          </w:p>
          <w:p w:rsidR="00564B9A" w:rsidRPr="00E85D96" w:rsidRDefault="00564B9A" w:rsidP="003820A3">
            <w:pPr>
              <w:spacing w:line="0" w:lineRule="atLeas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w w:val="80"/>
                <w:sz w:val="28"/>
                <w:szCs w:val="28"/>
              </w:rPr>
              <w:t>3</w:t>
            </w:r>
            <w:r>
              <w:rPr>
                <w:rFonts w:ascii="宋体" w:hAnsi="宋体" w:cs="宋体" w:hint="eastAsia"/>
                <w:color w:val="000000"/>
                <w:w w:val="80"/>
                <w:sz w:val="28"/>
                <w:szCs w:val="28"/>
              </w:rPr>
              <w:t>︰</w:t>
            </w:r>
            <w:r>
              <w:rPr>
                <w:rFonts w:eastAsia="仿宋_GB2312" w:hint="eastAsia"/>
                <w:color w:val="000000"/>
                <w:w w:val="80"/>
                <w:sz w:val="28"/>
                <w:szCs w:val="28"/>
              </w:rPr>
              <w:t>00</w:t>
            </w:r>
            <w:r w:rsidRPr="00E85D96">
              <w:rPr>
                <w:rFonts w:eastAsia="仿宋_GB2312" w:hint="eastAsia"/>
                <w:color w:val="000000"/>
                <w:w w:val="80"/>
                <w:sz w:val="28"/>
                <w:szCs w:val="28"/>
              </w:rPr>
              <w:t>~</w:t>
            </w:r>
            <w:r>
              <w:rPr>
                <w:rFonts w:eastAsia="仿宋_GB2312" w:hint="eastAsia"/>
                <w:color w:val="000000"/>
                <w:w w:val="80"/>
                <w:sz w:val="28"/>
                <w:szCs w:val="28"/>
              </w:rPr>
              <w:t>4</w:t>
            </w:r>
            <w:r>
              <w:rPr>
                <w:rFonts w:ascii="宋体" w:hAnsi="宋体" w:cs="宋体" w:hint="eastAsia"/>
                <w:color w:val="000000"/>
                <w:w w:val="80"/>
                <w:sz w:val="28"/>
                <w:szCs w:val="28"/>
              </w:rPr>
              <w:t>︰</w:t>
            </w:r>
            <w:r>
              <w:rPr>
                <w:rFonts w:eastAsia="仿宋_GB2312" w:hint="eastAsia"/>
                <w:color w:val="000000"/>
                <w:w w:val="80"/>
                <w:sz w:val="28"/>
                <w:szCs w:val="28"/>
              </w:rPr>
              <w:t>0</w:t>
            </w:r>
            <w:r w:rsidRPr="00E85D96">
              <w:rPr>
                <w:rFonts w:eastAsia="仿宋_GB2312" w:hint="eastAsia"/>
                <w:color w:val="000000"/>
                <w:w w:val="80"/>
                <w:sz w:val="28"/>
                <w:szCs w:val="28"/>
              </w:rPr>
              <w:t>0</w:t>
            </w:r>
          </w:p>
        </w:tc>
        <w:tc>
          <w:tcPr>
            <w:tcW w:w="4062" w:type="dxa"/>
            <w:shd w:val="clear" w:color="auto" w:fill="auto"/>
          </w:tcPr>
          <w:p w:rsidR="00564B9A" w:rsidRDefault="00564B9A" w:rsidP="003820A3">
            <w:pPr>
              <w:spacing w:afterLines="50" w:after="156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564B9A" w:rsidRDefault="00564B9A" w:rsidP="003820A3">
            <w:pPr>
              <w:spacing w:afterLines="50" w:after="156" w:line="0" w:lineRule="atLeast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第二阶段</w:t>
            </w:r>
          </w:p>
          <w:p w:rsidR="00564B9A" w:rsidRDefault="00564B9A" w:rsidP="003820A3">
            <w:pPr>
              <w:spacing w:line="0" w:lineRule="atLeast"/>
              <w:ind w:leftChars="-2" w:left="-4" w:firstLineChars="2" w:firstLine="5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分组</w:t>
            </w:r>
            <w:r w:rsidRPr="00F00369">
              <w:rPr>
                <w:rFonts w:ascii="宋体" w:hAnsi="宋体"/>
                <w:color w:val="000000"/>
                <w:sz w:val="24"/>
              </w:rPr>
              <w:t>讨论审议</w:t>
            </w:r>
            <w:r w:rsidRPr="00F00369">
              <w:rPr>
                <w:rFonts w:ascii="宋体" w:hAnsi="宋体" w:hint="eastAsia"/>
                <w:color w:val="000000"/>
                <w:sz w:val="24"/>
              </w:rPr>
              <w:t>院长</w:t>
            </w:r>
            <w:r w:rsidRPr="00F00369">
              <w:rPr>
                <w:rFonts w:ascii="宋体" w:hAnsi="宋体"/>
                <w:color w:val="000000"/>
                <w:sz w:val="24"/>
              </w:rPr>
              <w:t>工作报告、</w:t>
            </w:r>
            <w:r>
              <w:rPr>
                <w:rFonts w:ascii="宋体" w:hAnsi="宋体" w:hint="eastAsia"/>
                <w:color w:val="000000"/>
                <w:sz w:val="24"/>
              </w:rPr>
              <w:t>财务工作报告、工会工作报告;</w:t>
            </w:r>
          </w:p>
          <w:p w:rsidR="00564B9A" w:rsidRPr="00F00369" w:rsidRDefault="00564B9A" w:rsidP="003820A3">
            <w:pPr>
              <w:spacing w:line="0" w:lineRule="atLeast"/>
              <w:ind w:leftChars="-2" w:left="-4" w:firstLineChars="2" w:firstLine="5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讨论酝酿新一届教执委、工委委员。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564B9A" w:rsidRPr="00E85D96" w:rsidRDefault="00564B9A" w:rsidP="003820A3">
            <w:pPr>
              <w:spacing w:line="0" w:lineRule="atLeas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 w:rsidRPr="00E85D96">
              <w:rPr>
                <w:rFonts w:eastAsia="仿宋_GB2312"/>
                <w:color w:val="000000"/>
                <w:sz w:val="28"/>
                <w:szCs w:val="28"/>
              </w:rPr>
              <w:t>各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系（中心）、实验室主任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64B9A" w:rsidRDefault="00564B9A" w:rsidP="003820A3">
            <w:pPr>
              <w:spacing w:line="0" w:lineRule="atLeas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大会议室、小会议室、四楼报告厅</w:t>
            </w:r>
          </w:p>
          <w:p w:rsidR="00564B9A" w:rsidRDefault="00564B9A" w:rsidP="003820A3">
            <w:pPr>
              <w:spacing w:line="0" w:lineRule="atLeas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四楼会议室</w:t>
            </w:r>
          </w:p>
          <w:p w:rsidR="00564B9A" w:rsidRPr="00E85D96" w:rsidRDefault="00564B9A" w:rsidP="003820A3">
            <w:pPr>
              <w:spacing w:line="0" w:lineRule="atLeas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</w:p>
        </w:tc>
      </w:tr>
      <w:tr w:rsidR="00564B9A" w:rsidRPr="00E85D96" w:rsidTr="003820A3">
        <w:trPr>
          <w:trHeight w:val="3415"/>
          <w:jc w:val="center"/>
        </w:trPr>
        <w:tc>
          <w:tcPr>
            <w:tcW w:w="1806" w:type="dxa"/>
            <w:shd w:val="clear" w:color="auto" w:fill="auto"/>
            <w:vAlign w:val="center"/>
          </w:tcPr>
          <w:p w:rsidR="00564B9A" w:rsidRPr="00E85D96" w:rsidRDefault="00564B9A" w:rsidP="003820A3">
            <w:pPr>
              <w:spacing w:line="0" w:lineRule="atLeast"/>
              <w:jc w:val="center"/>
              <w:rPr>
                <w:rFonts w:eastAsia="仿宋_GB2312"/>
                <w:b/>
                <w:color w:val="000000"/>
                <w:w w:val="8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w w:val="80"/>
                <w:sz w:val="28"/>
                <w:szCs w:val="28"/>
              </w:rPr>
              <w:t>5</w:t>
            </w:r>
            <w:r w:rsidRPr="00E85D96">
              <w:rPr>
                <w:rFonts w:eastAsia="仿宋_GB2312"/>
                <w:b/>
                <w:color w:val="000000"/>
                <w:w w:val="80"/>
                <w:sz w:val="28"/>
                <w:szCs w:val="28"/>
              </w:rPr>
              <w:t>月</w:t>
            </w:r>
            <w:r>
              <w:rPr>
                <w:rFonts w:eastAsia="仿宋_GB2312" w:hint="eastAsia"/>
                <w:color w:val="000000"/>
                <w:w w:val="80"/>
                <w:sz w:val="28"/>
                <w:szCs w:val="28"/>
              </w:rPr>
              <w:t>3</w:t>
            </w:r>
            <w:r w:rsidRPr="00E85D96">
              <w:rPr>
                <w:rFonts w:eastAsia="仿宋_GB2312"/>
                <w:b/>
                <w:color w:val="000000"/>
                <w:w w:val="80"/>
                <w:sz w:val="28"/>
                <w:szCs w:val="28"/>
              </w:rPr>
              <w:t>日</w:t>
            </w:r>
            <w:r>
              <w:rPr>
                <w:rFonts w:eastAsia="仿宋_GB2312" w:hint="eastAsia"/>
                <w:b/>
                <w:color w:val="000000"/>
                <w:w w:val="80"/>
                <w:sz w:val="28"/>
                <w:szCs w:val="28"/>
              </w:rPr>
              <w:t>下</w:t>
            </w:r>
            <w:r w:rsidRPr="00E85D96">
              <w:rPr>
                <w:rFonts w:eastAsia="仿宋_GB2312"/>
                <w:b/>
                <w:color w:val="000000"/>
                <w:w w:val="80"/>
                <w:sz w:val="28"/>
                <w:szCs w:val="28"/>
              </w:rPr>
              <w:t>午</w:t>
            </w:r>
          </w:p>
          <w:p w:rsidR="00564B9A" w:rsidRPr="00E85D96" w:rsidRDefault="00564B9A" w:rsidP="003820A3">
            <w:pPr>
              <w:spacing w:line="0" w:lineRule="atLeas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w w:val="80"/>
                <w:sz w:val="28"/>
                <w:szCs w:val="28"/>
              </w:rPr>
              <w:t>4</w:t>
            </w:r>
            <w:r>
              <w:rPr>
                <w:rFonts w:ascii="宋体" w:hAnsi="宋体" w:cs="宋体" w:hint="eastAsia"/>
                <w:color w:val="000000"/>
                <w:w w:val="80"/>
                <w:sz w:val="28"/>
                <w:szCs w:val="28"/>
              </w:rPr>
              <w:t>︰</w:t>
            </w:r>
            <w:r>
              <w:rPr>
                <w:rFonts w:eastAsia="仿宋_GB2312" w:hint="eastAsia"/>
                <w:color w:val="000000"/>
                <w:w w:val="80"/>
                <w:sz w:val="28"/>
                <w:szCs w:val="28"/>
              </w:rPr>
              <w:t>00</w:t>
            </w:r>
            <w:r>
              <w:rPr>
                <w:rFonts w:eastAsia="仿宋_GB2312" w:hint="eastAsia"/>
                <w:color w:val="000000"/>
                <w:w w:val="80"/>
                <w:sz w:val="28"/>
                <w:szCs w:val="28"/>
              </w:rPr>
              <w:t>～</w:t>
            </w:r>
            <w:r>
              <w:rPr>
                <w:rFonts w:eastAsia="仿宋_GB2312" w:hint="eastAsia"/>
                <w:color w:val="000000"/>
                <w:w w:val="80"/>
                <w:sz w:val="28"/>
                <w:szCs w:val="28"/>
              </w:rPr>
              <w:t>5</w:t>
            </w:r>
            <w:r>
              <w:rPr>
                <w:rFonts w:ascii="宋体" w:hAnsi="宋体" w:cs="宋体" w:hint="eastAsia"/>
                <w:color w:val="000000"/>
                <w:w w:val="80"/>
                <w:sz w:val="28"/>
                <w:szCs w:val="28"/>
              </w:rPr>
              <w:t>︰</w:t>
            </w:r>
            <w:r>
              <w:rPr>
                <w:rFonts w:eastAsia="仿宋_GB2312" w:hint="eastAsia"/>
                <w:color w:val="000000"/>
                <w:w w:val="80"/>
                <w:sz w:val="28"/>
                <w:szCs w:val="28"/>
              </w:rPr>
              <w:t>45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564B9A" w:rsidRPr="004A1DDB" w:rsidRDefault="00564B9A" w:rsidP="003820A3">
            <w:pPr>
              <w:spacing w:afterLines="50" w:after="156" w:line="0" w:lineRule="atLeast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第三阶段</w:t>
            </w:r>
          </w:p>
          <w:p w:rsidR="00564B9A" w:rsidRPr="004A1DDB" w:rsidRDefault="00564B9A" w:rsidP="003820A3">
            <w:pPr>
              <w:spacing w:line="0" w:lineRule="atLeast"/>
              <w:rPr>
                <w:rFonts w:ascii="宋体" w:hAnsi="宋体" w:hint="eastAsia"/>
                <w:color w:val="000000"/>
                <w:sz w:val="24"/>
              </w:rPr>
            </w:pPr>
            <w:r w:rsidRPr="004A1DDB">
              <w:rPr>
                <w:rFonts w:ascii="宋体" w:hAnsi="宋体"/>
                <w:color w:val="000000"/>
                <w:sz w:val="24"/>
              </w:rPr>
              <w:t>1</w:t>
            </w:r>
            <w:r w:rsidRPr="004A1DDB">
              <w:rPr>
                <w:rFonts w:ascii="宋体" w:hAnsi="宋体" w:hint="eastAsia"/>
                <w:color w:val="000000"/>
                <w:sz w:val="24"/>
              </w:rPr>
              <w:t>．</w:t>
            </w:r>
            <w:r>
              <w:rPr>
                <w:rFonts w:ascii="宋体" w:hAnsi="宋体" w:hint="eastAsia"/>
                <w:color w:val="000000"/>
                <w:sz w:val="24"/>
              </w:rPr>
              <w:t>王展副书记汇报上次</w:t>
            </w:r>
            <w:r w:rsidRPr="004A1DDB">
              <w:rPr>
                <w:rFonts w:ascii="宋体" w:hAnsi="宋体"/>
                <w:color w:val="000000"/>
                <w:sz w:val="24"/>
              </w:rPr>
              <w:t>提案</w:t>
            </w:r>
            <w:r>
              <w:rPr>
                <w:rFonts w:ascii="宋体" w:hAnsi="宋体" w:hint="eastAsia"/>
                <w:color w:val="000000"/>
                <w:sz w:val="24"/>
              </w:rPr>
              <w:t>完成情况及本次提案征集情况</w:t>
            </w:r>
            <w:r w:rsidRPr="004A1DDB">
              <w:rPr>
                <w:rFonts w:ascii="宋体" w:hAnsi="宋体"/>
                <w:color w:val="000000"/>
                <w:sz w:val="24"/>
              </w:rPr>
              <w:t>；</w:t>
            </w:r>
          </w:p>
          <w:p w:rsidR="00564B9A" w:rsidRPr="004A1DDB" w:rsidRDefault="00564B9A" w:rsidP="003820A3">
            <w:pPr>
              <w:rPr>
                <w:rFonts w:ascii="宋体" w:hAnsi="宋体" w:hint="eastAsia"/>
                <w:sz w:val="24"/>
              </w:rPr>
            </w:pPr>
            <w:r w:rsidRPr="004A1DDB">
              <w:rPr>
                <w:rFonts w:ascii="宋体" w:hAnsi="宋体" w:hint="eastAsia"/>
                <w:color w:val="000000"/>
                <w:sz w:val="24"/>
              </w:rPr>
              <w:t>2.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听取各组讨论情况汇报</w:t>
            </w:r>
            <w:r>
              <w:rPr>
                <w:rFonts w:ascii="宋体" w:hAnsi="宋体" w:hint="eastAsia"/>
                <w:sz w:val="24"/>
              </w:rPr>
              <w:t>；</w:t>
            </w:r>
            <w:r w:rsidRPr="004A1DDB">
              <w:rPr>
                <w:rFonts w:ascii="宋体" w:hAnsi="宋体" w:hint="eastAsia"/>
                <w:sz w:val="24"/>
              </w:rPr>
              <w:t xml:space="preserve"> </w:t>
            </w:r>
          </w:p>
          <w:p w:rsidR="00564B9A" w:rsidRPr="004A1DDB" w:rsidRDefault="00564B9A" w:rsidP="003820A3">
            <w:pPr>
              <w:spacing w:line="0" w:lineRule="atLeas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 w:rsidRPr="004A1DDB">
              <w:rPr>
                <w:rFonts w:ascii="宋体" w:hAnsi="宋体" w:hint="eastAsia"/>
                <w:sz w:val="24"/>
              </w:rPr>
              <w:t>.</w:t>
            </w:r>
            <w:r>
              <w:rPr>
                <w:rFonts w:ascii="宋体" w:hAnsi="宋体" w:hint="eastAsia"/>
                <w:sz w:val="24"/>
              </w:rPr>
              <w:t xml:space="preserve"> 选举新一届教职工大会执委会、工会委员会委</w:t>
            </w:r>
            <w:r>
              <w:rPr>
                <w:rFonts w:ascii="宋体" w:hAnsi="宋体"/>
                <w:sz w:val="24"/>
              </w:rPr>
              <w:t>员</w:t>
            </w:r>
            <w:r>
              <w:rPr>
                <w:rFonts w:ascii="宋体" w:hAnsi="宋体" w:hint="eastAsia"/>
                <w:sz w:val="24"/>
              </w:rPr>
              <w:t>；</w:t>
            </w:r>
          </w:p>
          <w:p w:rsidR="00564B9A" w:rsidRPr="004A1DDB" w:rsidRDefault="00564B9A" w:rsidP="003820A3">
            <w:pPr>
              <w:spacing w:line="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4．通过大会决议；</w:t>
            </w:r>
          </w:p>
          <w:p w:rsidR="00564B9A" w:rsidRDefault="00564B9A" w:rsidP="003820A3">
            <w:pPr>
              <w:spacing w:line="0" w:lineRule="atLeas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</w:t>
            </w:r>
            <w:r w:rsidRPr="004A1DDB">
              <w:rPr>
                <w:rFonts w:ascii="宋体" w:hAnsi="宋体" w:hint="eastAsia"/>
                <w:color w:val="000000"/>
                <w:sz w:val="24"/>
              </w:rPr>
              <w:t>．</w:t>
            </w:r>
            <w:r>
              <w:rPr>
                <w:rFonts w:ascii="宋体" w:hAnsi="宋体" w:hint="eastAsia"/>
                <w:color w:val="000000"/>
                <w:sz w:val="24"/>
              </w:rPr>
              <w:t>党委书记总结讲话；</w:t>
            </w:r>
          </w:p>
          <w:p w:rsidR="00564B9A" w:rsidRPr="00E85D96" w:rsidRDefault="00564B9A" w:rsidP="003820A3">
            <w:pPr>
              <w:spacing w:line="0" w:lineRule="atLeast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4"/>
              </w:rPr>
              <w:t>6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. </w:t>
            </w:r>
            <w:r w:rsidRPr="004A1DDB">
              <w:rPr>
                <w:rFonts w:ascii="宋体" w:hAnsi="宋体"/>
                <w:color w:val="000000"/>
                <w:sz w:val="24"/>
              </w:rPr>
              <w:t>宣布大会闭幕</w:t>
            </w:r>
            <w:r>
              <w:rPr>
                <w:rFonts w:ascii="宋体" w:hAnsi="宋体" w:hint="eastAsia"/>
                <w:color w:val="000000"/>
                <w:sz w:val="24"/>
              </w:rPr>
              <w:t>。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564B9A" w:rsidRPr="00E85D96" w:rsidRDefault="00564B9A" w:rsidP="003820A3">
            <w:pPr>
              <w:spacing w:line="0" w:lineRule="atLeas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沈德元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64B9A" w:rsidRPr="00E85D96" w:rsidRDefault="00564B9A" w:rsidP="003820A3">
            <w:pPr>
              <w:spacing w:line="0" w:lineRule="atLeas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大会议室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321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室</w:t>
            </w:r>
          </w:p>
        </w:tc>
      </w:tr>
    </w:tbl>
    <w:p w:rsidR="00564B9A" w:rsidRDefault="00564B9A" w:rsidP="00564B9A">
      <w:pPr>
        <w:rPr>
          <w:sz w:val="28"/>
          <w:szCs w:val="28"/>
        </w:rPr>
      </w:pPr>
      <w:bookmarkStart w:id="0" w:name="_GoBack"/>
      <w:bookmarkEnd w:id="0"/>
    </w:p>
    <w:sectPr w:rsidR="00564B9A" w:rsidSect="00897141">
      <w:pgSz w:w="11906" w:h="16838"/>
      <w:pgMar w:top="1440" w:right="1588" w:bottom="56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2AC" w:rsidRDefault="008602AC" w:rsidP="00564B9A">
      <w:r>
        <w:separator/>
      </w:r>
    </w:p>
  </w:endnote>
  <w:endnote w:type="continuationSeparator" w:id="0">
    <w:p w:rsidR="008602AC" w:rsidRDefault="008602AC" w:rsidP="0056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2AC" w:rsidRDefault="008602AC" w:rsidP="00564B9A">
      <w:r>
        <w:separator/>
      </w:r>
    </w:p>
  </w:footnote>
  <w:footnote w:type="continuationSeparator" w:id="0">
    <w:p w:rsidR="008602AC" w:rsidRDefault="008602AC" w:rsidP="00564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C1"/>
    <w:rsid w:val="001454D1"/>
    <w:rsid w:val="00564B9A"/>
    <w:rsid w:val="008602AC"/>
    <w:rsid w:val="00DC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D5C803-228D-4753-994B-BE8E4348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B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B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4B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4B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4B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heilong</dc:creator>
  <cp:keywords/>
  <dc:description/>
  <cp:lastModifiedBy>heilong</cp:lastModifiedBy>
  <cp:revision>2</cp:revision>
  <dcterms:created xsi:type="dcterms:W3CDTF">2017-04-27T02:38:00Z</dcterms:created>
  <dcterms:modified xsi:type="dcterms:W3CDTF">2017-04-27T02:38:00Z</dcterms:modified>
</cp:coreProperties>
</file>