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C80F5" w14:textId="4AD4D4B4" w:rsidR="00393621" w:rsidRDefault="00421A44">
      <w:r>
        <w:rPr>
          <w:color w:val="000000"/>
        </w:rPr>
        <w:t xml:space="preserve">Short Curriculum Vitae of </w:t>
      </w:r>
      <w:r w:rsidR="00624488">
        <w:rPr>
          <w:color w:val="000000"/>
        </w:rPr>
        <w:t xml:space="preserve">Ying </w:t>
      </w:r>
      <w:r>
        <w:rPr>
          <w:color w:val="000000"/>
        </w:rPr>
        <w:t>W</w:t>
      </w:r>
      <w:bookmarkStart w:id="0" w:name="_GoBack"/>
      <w:bookmarkEnd w:id="0"/>
      <w:r w:rsidR="00624488">
        <w:rPr>
          <w:color w:val="000000"/>
        </w:rPr>
        <w:t>ang</w:t>
      </w:r>
      <w:r>
        <w:br/>
      </w:r>
    </w:p>
    <w:p w14:paraId="002C2CF2" w14:textId="6FF836BD" w:rsidR="00393621" w:rsidRDefault="00624488">
      <w:r>
        <w:rPr>
          <w:b/>
          <w:color w:val="000000"/>
        </w:rPr>
        <w:t xml:space="preserve">Ying Wang </w:t>
      </w:r>
      <w:r w:rsidR="00421A44">
        <w:rPr>
          <w:color w:val="000000"/>
        </w:rPr>
        <w:t xml:space="preserve">received the Doctor of Engineering degree in </w:t>
      </w:r>
      <w:r>
        <w:rPr>
          <w:color w:val="000000"/>
        </w:rPr>
        <w:t>Materials Science and Engineering</w:t>
      </w:r>
      <w:r w:rsidR="00421A44">
        <w:rPr>
          <w:color w:val="000000"/>
        </w:rPr>
        <w:t xml:space="preserve"> from </w:t>
      </w:r>
      <w:r>
        <w:rPr>
          <w:color w:val="000000"/>
        </w:rPr>
        <w:t>Nanyang Technological</w:t>
      </w:r>
      <w:r w:rsidR="00421A44">
        <w:rPr>
          <w:color w:val="000000"/>
        </w:rPr>
        <w:t xml:space="preserve"> University, </w:t>
      </w:r>
      <w:r>
        <w:rPr>
          <w:color w:val="000000"/>
        </w:rPr>
        <w:t>Singapore</w:t>
      </w:r>
      <w:r w:rsidR="00421A44">
        <w:rPr>
          <w:color w:val="000000"/>
        </w:rPr>
        <w:t>, in 20</w:t>
      </w:r>
      <w:r>
        <w:rPr>
          <w:color w:val="000000"/>
        </w:rPr>
        <w:t>15</w:t>
      </w:r>
      <w:r w:rsidR="00421A44">
        <w:rPr>
          <w:color w:val="000000"/>
        </w:rPr>
        <w:t xml:space="preserve">, for research on </w:t>
      </w:r>
      <w:r>
        <w:rPr>
          <w:color w:val="000000"/>
        </w:rPr>
        <w:t>piezoelectric pumps and worked as postdoc in Nanyang Technological University until 2017</w:t>
      </w:r>
      <w:r w:rsidR="00421A44">
        <w:rPr>
          <w:color w:val="000000"/>
        </w:rPr>
        <w:t xml:space="preserve">. </w:t>
      </w:r>
      <w:r>
        <w:rPr>
          <w:rFonts w:hint="eastAsia"/>
          <w:color w:val="000000"/>
          <w:lang w:eastAsia="zh-CN"/>
        </w:rPr>
        <w:t>Sh</w:t>
      </w:r>
      <w:r w:rsidR="00421A44">
        <w:rPr>
          <w:color w:val="000000"/>
        </w:rPr>
        <w:t>e is</w:t>
      </w:r>
      <w:r w:rsidR="00421A44">
        <w:rPr>
          <w:color w:val="000000"/>
        </w:rPr>
        <w:t xml:space="preserve"> currently with the Jiangsu Key Laboratory of Advanced Laser Materials and Devices, School of Physics and Electronic Engineering, Jiangsu Normal University, Xuzhou, China. </w:t>
      </w:r>
    </w:p>
    <w:p w14:paraId="214F0EA8" w14:textId="77777777" w:rsidR="00624488" w:rsidRDefault="00624488">
      <w:pPr>
        <w:rPr>
          <w:color w:val="000000"/>
        </w:rPr>
      </w:pPr>
    </w:p>
    <w:p w14:paraId="532A5B78" w14:textId="07E8C85A" w:rsidR="00393621" w:rsidRDefault="00624488">
      <w:r>
        <w:rPr>
          <w:color w:val="000000"/>
        </w:rPr>
        <w:t>Sh</w:t>
      </w:r>
      <w:r w:rsidR="00421A44">
        <w:rPr>
          <w:color w:val="000000"/>
        </w:rPr>
        <w:t>e has been teaching the College Physics course for international students ever since</w:t>
      </w:r>
      <w:r>
        <w:rPr>
          <w:color w:val="000000"/>
        </w:rPr>
        <w:t xml:space="preserve"> </w:t>
      </w:r>
      <w:r w:rsidR="00421A44">
        <w:rPr>
          <w:color w:val="000000"/>
        </w:rPr>
        <w:t>201</w:t>
      </w:r>
      <w:r>
        <w:rPr>
          <w:color w:val="000000"/>
        </w:rPr>
        <w:t>8.</w:t>
      </w:r>
    </w:p>
    <w:p w14:paraId="1B03DA3F" w14:textId="2E9F3C5F" w:rsidR="00393621" w:rsidRDefault="00421A44">
      <w:r>
        <w:rPr>
          <w:b/>
          <w:color w:val="000000"/>
        </w:rPr>
        <w:t>Name</w:t>
      </w:r>
      <w:r w:rsidR="00624488">
        <w:rPr>
          <w:b/>
          <w:color w:val="000000"/>
        </w:rPr>
        <w:t xml:space="preserve">: </w:t>
      </w:r>
      <w:r w:rsidR="00624488">
        <w:rPr>
          <w:color w:val="000000"/>
        </w:rPr>
        <w:t>Ying Wang</w:t>
      </w:r>
      <w:r>
        <w:rPr>
          <w:color w:val="000000"/>
        </w:rPr>
        <w:t xml:space="preserve"> (</w:t>
      </w:r>
      <w:r w:rsidR="00624488">
        <w:rPr>
          <w:rFonts w:ascii="宋体" w:hAnsi="宋体" w:cs="宋体" w:hint="eastAsia"/>
          <w:color w:val="000000"/>
          <w:lang w:eastAsia="zh-CN"/>
        </w:rPr>
        <w:t>王莹</w:t>
      </w:r>
      <w:r>
        <w:rPr>
          <w:color w:val="000000"/>
        </w:rPr>
        <w:t>)</w:t>
      </w:r>
    </w:p>
    <w:p w14:paraId="7DD85995" w14:textId="5AA01668" w:rsidR="00393621" w:rsidRPr="00624488" w:rsidRDefault="00421A44">
      <w:pPr>
        <w:rPr>
          <w:bCs/>
        </w:rPr>
      </w:pPr>
      <w:r>
        <w:rPr>
          <w:b/>
          <w:color w:val="000000"/>
        </w:rPr>
        <w:t>Gender</w:t>
      </w:r>
      <w:r w:rsidR="00624488">
        <w:rPr>
          <w:rFonts w:hint="eastAsia"/>
          <w:b/>
          <w:color w:val="000000"/>
          <w:lang w:eastAsia="zh-CN"/>
        </w:rPr>
        <w:t>:</w:t>
      </w:r>
      <w:r w:rsidR="00624488">
        <w:rPr>
          <w:b/>
          <w:color w:val="000000"/>
          <w:lang w:eastAsia="zh-CN"/>
        </w:rPr>
        <w:t xml:space="preserve"> </w:t>
      </w:r>
      <w:r w:rsidR="00624488" w:rsidRPr="00624488">
        <w:rPr>
          <w:bCs/>
          <w:color w:val="000000"/>
          <w:lang w:eastAsia="zh-CN"/>
        </w:rPr>
        <w:t>Female</w:t>
      </w:r>
    </w:p>
    <w:p w14:paraId="6FF199E5" w14:textId="1AFE5141" w:rsidR="00393621" w:rsidRDefault="00421A44">
      <w:r>
        <w:rPr>
          <w:b/>
          <w:color w:val="000000"/>
        </w:rPr>
        <w:t>Date of Birth</w:t>
      </w:r>
      <w:r w:rsidR="00624488">
        <w:rPr>
          <w:b/>
          <w:color w:val="000000"/>
        </w:rPr>
        <w:t xml:space="preserve">: </w:t>
      </w:r>
      <w:r w:rsidR="00624488">
        <w:rPr>
          <w:color w:val="000000"/>
        </w:rPr>
        <w:t>06</w:t>
      </w:r>
      <w:r>
        <w:rPr>
          <w:color w:val="000000"/>
        </w:rPr>
        <w:t xml:space="preserve"> </w:t>
      </w:r>
      <w:r w:rsidR="00624488">
        <w:rPr>
          <w:color w:val="000000"/>
        </w:rPr>
        <w:t>Jan</w:t>
      </w:r>
      <w:r>
        <w:rPr>
          <w:color w:val="000000"/>
        </w:rPr>
        <w:t xml:space="preserve"> 19</w:t>
      </w:r>
      <w:r w:rsidR="00624488">
        <w:rPr>
          <w:color w:val="000000"/>
        </w:rPr>
        <w:t>87</w:t>
      </w:r>
    </w:p>
    <w:p w14:paraId="22A9CE45" w14:textId="70148766" w:rsidR="00393621" w:rsidRDefault="00421A44">
      <w:r>
        <w:rPr>
          <w:b/>
          <w:color w:val="000000"/>
        </w:rPr>
        <w:t>Contact points</w:t>
      </w:r>
      <w:r w:rsidR="00624488">
        <w:rPr>
          <w:b/>
          <w:color w:val="000000"/>
        </w:rPr>
        <w:t xml:space="preserve">: </w:t>
      </w:r>
      <w:r>
        <w:rPr>
          <w:color w:val="000000"/>
        </w:rPr>
        <w:t>Tel: (+86)</w:t>
      </w:r>
      <w:r w:rsidR="00624488">
        <w:rPr>
          <w:color w:val="000000"/>
        </w:rPr>
        <w:t>15965103283</w:t>
      </w:r>
    </w:p>
    <w:p w14:paraId="675AEC14" w14:textId="3A879106" w:rsidR="00393621" w:rsidRDefault="00421A44">
      <w:r>
        <w:rPr>
          <w:color w:val="000000"/>
        </w:rPr>
        <w:t>E-mail</w:t>
      </w:r>
      <w:r w:rsidR="00624488">
        <w:rPr>
          <w:color w:val="000000"/>
        </w:rPr>
        <w:t xml:space="preserve">: </w:t>
      </w:r>
      <w:hyperlink r:id="rId5" w:history="1">
        <w:r w:rsidR="001A2253" w:rsidRPr="000F02B5">
          <w:rPr>
            <w:rStyle w:val="Hyperlink"/>
          </w:rPr>
          <w:t>wangying0106@outlook.com</w:t>
        </w:r>
      </w:hyperlink>
    </w:p>
    <w:p w14:paraId="261FB241" w14:textId="77777777" w:rsidR="00393621" w:rsidRDefault="00421A44">
      <w:r>
        <w:rPr>
          <w:b/>
          <w:color w:val="000000"/>
          <w:u w:val="single"/>
        </w:rPr>
        <w:t>Education</w:t>
      </w:r>
    </w:p>
    <w:p w14:paraId="6E568BF2" w14:textId="77777777" w:rsidR="001A2253" w:rsidRDefault="00421A44">
      <w:pPr>
        <w:rPr>
          <w:color w:val="000000"/>
        </w:rPr>
      </w:pPr>
      <w:r>
        <w:rPr>
          <w:i/>
          <w:color w:val="0000FF"/>
        </w:rPr>
        <w:t>Doctor of Engineering</w:t>
      </w:r>
      <w:r>
        <w:rPr>
          <w:color w:val="000000"/>
        </w:rPr>
        <w:t>;(Sep.2011-</w:t>
      </w:r>
      <w:r w:rsidR="001A2253">
        <w:rPr>
          <w:color w:val="000000"/>
        </w:rPr>
        <w:t>May</w:t>
      </w:r>
      <w:r>
        <w:rPr>
          <w:color w:val="000000"/>
        </w:rPr>
        <w:t>.201</w:t>
      </w:r>
      <w:r w:rsidR="001A2253">
        <w:rPr>
          <w:color w:val="000000"/>
        </w:rPr>
        <w:t>5</w:t>
      </w:r>
      <w:r>
        <w:rPr>
          <w:color w:val="000000"/>
        </w:rPr>
        <w:t>)</w:t>
      </w:r>
      <w:r w:rsidR="001A2253">
        <w:rPr>
          <w:color w:val="000000"/>
        </w:rPr>
        <w:t xml:space="preserve"> </w:t>
      </w:r>
    </w:p>
    <w:p w14:paraId="10D95D8E" w14:textId="0943C5EE" w:rsidR="00393621" w:rsidRDefault="00421A44" w:rsidP="001A2253">
      <w:r>
        <w:rPr>
          <w:color w:val="000000"/>
        </w:rPr>
        <w:t>Major</w:t>
      </w:r>
      <w:r w:rsidR="001A2253">
        <w:rPr>
          <w:color w:val="000000"/>
        </w:rPr>
        <w:t xml:space="preserve">: Materials Science and </w:t>
      </w:r>
      <w:r>
        <w:rPr>
          <w:color w:val="000000"/>
        </w:rPr>
        <w:t>E</w:t>
      </w:r>
      <w:r>
        <w:rPr>
          <w:color w:val="000000"/>
        </w:rPr>
        <w:t>n</w:t>
      </w:r>
      <w:r>
        <w:rPr>
          <w:color w:val="000000"/>
        </w:rPr>
        <w:t>gineering</w:t>
      </w:r>
    </w:p>
    <w:p w14:paraId="746A0E4A" w14:textId="77777777" w:rsidR="00BD08B0" w:rsidRDefault="001A2253">
      <w:pPr>
        <w:rPr>
          <w:color w:val="000000"/>
        </w:rPr>
      </w:pPr>
      <w:r>
        <w:rPr>
          <w:color w:val="000000"/>
        </w:rPr>
        <w:t>Nanyang Technological</w:t>
      </w:r>
      <w:r w:rsidR="00421A44">
        <w:rPr>
          <w:color w:val="000000"/>
        </w:rPr>
        <w:t xml:space="preserve"> University</w:t>
      </w:r>
    </w:p>
    <w:p w14:paraId="27B68621" w14:textId="77777777" w:rsidR="00BD08B0" w:rsidRDefault="00BD08B0">
      <w:pPr>
        <w:rPr>
          <w:color w:val="000000"/>
        </w:rPr>
      </w:pPr>
    </w:p>
    <w:p w14:paraId="382FA968" w14:textId="23B31197" w:rsidR="00393621" w:rsidRDefault="00421A44">
      <w:r>
        <w:rPr>
          <w:i/>
          <w:color w:val="0000FF"/>
        </w:rPr>
        <w:t>Master of Science</w:t>
      </w:r>
      <w:r w:rsidR="001A2253">
        <w:rPr>
          <w:color w:val="000000"/>
        </w:rPr>
        <w:t xml:space="preserve"> </w:t>
      </w:r>
      <w:r>
        <w:rPr>
          <w:color w:val="000000"/>
        </w:rPr>
        <w:t>(Se</w:t>
      </w:r>
      <w:r>
        <w:rPr>
          <w:color w:val="000000"/>
        </w:rPr>
        <w:t>p.200</w:t>
      </w:r>
      <w:r w:rsidR="00BD08B0">
        <w:rPr>
          <w:color w:val="000000"/>
        </w:rPr>
        <w:t>8</w:t>
      </w:r>
      <w:r>
        <w:rPr>
          <w:color w:val="000000"/>
        </w:rPr>
        <w:t>-</w:t>
      </w:r>
      <w:r w:rsidR="001A2253">
        <w:rPr>
          <w:color w:val="000000"/>
        </w:rPr>
        <w:t>Feb</w:t>
      </w:r>
      <w:r>
        <w:rPr>
          <w:color w:val="000000"/>
        </w:rPr>
        <w:t>.201</w:t>
      </w:r>
      <w:r w:rsidR="00BD08B0">
        <w:rPr>
          <w:color w:val="000000"/>
        </w:rPr>
        <w:t>1</w:t>
      </w:r>
      <w:r>
        <w:rPr>
          <w:color w:val="000000"/>
        </w:rPr>
        <w:t>)</w:t>
      </w:r>
    </w:p>
    <w:p w14:paraId="35AF3EF4" w14:textId="0B782C6C" w:rsidR="00393621" w:rsidRDefault="00421A44" w:rsidP="001A2253">
      <w:r>
        <w:rPr>
          <w:color w:val="000000"/>
        </w:rPr>
        <w:t>Major</w:t>
      </w:r>
      <w:r w:rsidR="001A2253">
        <w:rPr>
          <w:color w:val="000000"/>
        </w:rPr>
        <w:t xml:space="preserve">: Microelectronics </w:t>
      </w:r>
    </w:p>
    <w:p w14:paraId="1F0ED91B" w14:textId="20446347" w:rsidR="00393621" w:rsidRDefault="001A2253">
      <w:pPr>
        <w:rPr>
          <w:color w:val="000000"/>
        </w:rPr>
      </w:pPr>
      <w:r>
        <w:rPr>
          <w:color w:val="000000"/>
        </w:rPr>
        <w:t>Huazhong University of Science and Technology</w:t>
      </w:r>
    </w:p>
    <w:p w14:paraId="7AA1529C" w14:textId="77777777" w:rsidR="00BD08B0" w:rsidRDefault="00BD08B0"/>
    <w:p w14:paraId="11B746BE" w14:textId="3D79F3F8" w:rsidR="00393621" w:rsidRDefault="00421A44" w:rsidP="00BD08B0">
      <w:r>
        <w:rPr>
          <w:i/>
          <w:color w:val="0000FF"/>
        </w:rPr>
        <w:t xml:space="preserve">Bachelor of </w:t>
      </w:r>
      <w:proofErr w:type="gramStart"/>
      <w:r>
        <w:rPr>
          <w:i/>
          <w:color w:val="0000FF"/>
        </w:rPr>
        <w:t>Science</w:t>
      </w:r>
      <w:r>
        <w:rPr>
          <w:color w:val="000000"/>
        </w:rPr>
        <w:t>(</w:t>
      </w:r>
      <w:proofErr w:type="gramEnd"/>
      <w:r>
        <w:rPr>
          <w:color w:val="000000"/>
        </w:rPr>
        <w:t>Sep.200</w:t>
      </w:r>
      <w:r w:rsidR="00BD08B0">
        <w:rPr>
          <w:color w:val="000000"/>
        </w:rPr>
        <w:t>4</w:t>
      </w:r>
      <w:r>
        <w:rPr>
          <w:color w:val="000000"/>
        </w:rPr>
        <w:t>-Jul.200</w:t>
      </w:r>
      <w:r w:rsidR="00BD08B0">
        <w:rPr>
          <w:color w:val="000000"/>
        </w:rPr>
        <w:t>8</w:t>
      </w:r>
      <w:r>
        <w:rPr>
          <w:color w:val="000000"/>
        </w:rPr>
        <w:t>)</w:t>
      </w:r>
      <w:r w:rsidR="00BD08B0">
        <w:rPr>
          <w:color w:val="000000"/>
        </w:rPr>
        <w:t xml:space="preserve"> </w:t>
      </w:r>
    </w:p>
    <w:p w14:paraId="08C36012" w14:textId="0A9139A1" w:rsidR="00393621" w:rsidRDefault="00421A44" w:rsidP="00BD08B0">
      <w:r>
        <w:rPr>
          <w:color w:val="000000"/>
        </w:rPr>
        <w:t>Major:</w:t>
      </w:r>
      <w:r w:rsidR="001A2253">
        <w:rPr>
          <w:color w:val="000000"/>
        </w:rPr>
        <w:t xml:space="preserve"> Electronics </w:t>
      </w:r>
      <w:r w:rsidR="00BD08B0">
        <w:rPr>
          <w:color w:val="000000"/>
        </w:rPr>
        <w:t>Science and Technology</w:t>
      </w:r>
    </w:p>
    <w:p w14:paraId="78565D0A" w14:textId="19EB373D" w:rsidR="00BD08B0" w:rsidRDefault="00BD08B0" w:rsidP="00BD08B0">
      <w:pPr>
        <w:rPr>
          <w:color w:val="000000"/>
        </w:rPr>
      </w:pPr>
      <w:r>
        <w:rPr>
          <w:color w:val="000000"/>
        </w:rPr>
        <w:t>Huazhong University of Science and Technology</w:t>
      </w:r>
    </w:p>
    <w:p w14:paraId="6FB2EFB5" w14:textId="77777777" w:rsidR="00BD08B0" w:rsidRDefault="00BD08B0" w:rsidP="00BD08B0"/>
    <w:p w14:paraId="17DA947C" w14:textId="77777777" w:rsidR="00393621" w:rsidRDefault="00421A44">
      <w:r>
        <w:rPr>
          <w:b/>
          <w:color w:val="000000"/>
        </w:rPr>
        <w:lastRenderedPageBreak/>
        <w:t>Positions</w:t>
      </w:r>
    </w:p>
    <w:p w14:paraId="21385508" w14:textId="3CEB62A8" w:rsidR="00393621" w:rsidRDefault="00BD08B0">
      <w:r>
        <w:rPr>
          <w:i/>
          <w:color w:val="000000"/>
        </w:rPr>
        <w:t>Dec</w:t>
      </w:r>
      <w:r w:rsidR="00421A44">
        <w:rPr>
          <w:i/>
          <w:color w:val="000000"/>
        </w:rPr>
        <w:t>.201</w:t>
      </w:r>
      <w:r>
        <w:rPr>
          <w:i/>
          <w:color w:val="000000"/>
        </w:rPr>
        <w:t>7</w:t>
      </w:r>
      <w:r w:rsidR="00421A44">
        <w:rPr>
          <w:i/>
          <w:color w:val="000000"/>
        </w:rPr>
        <w:t>-</w:t>
      </w:r>
      <w:r>
        <w:rPr>
          <w:i/>
          <w:color w:val="000000"/>
        </w:rPr>
        <w:t xml:space="preserve">now: </w:t>
      </w:r>
      <w:r w:rsidR="00421A44">
        <w:rPr>
          <w:color w:val="000000"/>
        </w:rPr>
        <w:t>A</w:t>
      </w:r>
      <w:r w:rsidR="00421A44">
        <w:rPr>
          <w:color w:val="000000"/>
        </w:rPr>
        <w:t xml:space="preserve">ssistant Professor, </w:t>
      </w:r>
      <w:r w:rsidR="00421A44">
        <w:rPr>
          <w:i/>
          <w:color w:val="0000FF"/>
        </w:rPr>
        <w:t>Jiangsu Normal University</w:t>
      </w:r>
      <w:r w:rsidR="00421A44">
        <w:rPr>
          <w:color w:val="000000"/>
        </w:rPr>
        <w:t>, China</w:t>
      </w:r>
    </w:p>
    <w:p w14:paraId="5039ACB0" w14:textId="77777777" w:rsidR="00393621" w:rsidRDefault="00421A44">
      <w:r>
        <w:rPr>
          <w:b/>
          <w:color w:val="000000"/>
        </w:rPr>
        <w:t>Courses</w:t>
      </w:r>
    </w:p>
    <w:p w14:paraId="3243AC86" w14:textId="77777777" w:rsidR="00393621" w:rsidRDefault="00421A44">
      <w:r>
        <w:rPr>
          <w:i/>
          <w:color w:val="0000FF"/>
        </w:rPr>
        <w:t>College Physics (fully in English)</w:t>
      </w:r>
      <w:r>
        <w:rPr>
          <w:color w:val="000000"/>
        </w:rPr>
        <w:t xml:space="preserve">: Course for international undergraduate </w:t>
      </w:r>
      <w:r>
        <w:rPr>
          <w:color w:val="000000"/>
        </w:rPr>
        <w:t>students</w:t>
      </w:r>
    </w:p>
    <w:p w14:paraId="693E5E74" w14:textId="77777777" w:rsidR="00393621" w:rsidRDefault="00393621" w:rsidP="00BD08B0">
      <w:pPr>
        <w:ind w:left="360"/>
      </w:pPr>
    </w:p>
    <w:p w14:paraId="1C3DC78E" w14:textId="4805440A" w:rsidR="00393621" w:rsidRDefault="00421A44">
      <w:pPr>
        <w:jc w:val="center"/>
      </w:pPr>
      <w:r>
        <w:br/>
      </w:r>
    </w:p>
    <w:sectPr w:rsidR="00393621">
      <w:pgSz w:w="12240" w:h="15840" w:code="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3621"/>
    <w:rsid w:val="001A2253"/>
    <w:rsid w:val="00393621"/>
    <w:rsid w:val="00421A44"/>
    <w:rsid w:val="00624488"/>
    <w:rsid w:val="00BD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42A32"/>
  <w15:docId w15:val="{CCB78C3A-DEC1-4BFD-A7E5-4EC579A8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244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angying0106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wangying0106@outlook.com</cp:lastModifiedBy>
  <cp:revision>4</cp:revision>
  <dcterms:created xsi:type="dcterms:W3CDTF">2020-05-25T01:57:00Z</dcterms:created>
  <dcterms:modified xsi:type="dcterms:W3CDTF">2020-05-25T02:10:00Z</dcterms:modified>
</cp:coreProperties>
</file>